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DC" w:rsidRDefault="00C76DDC" w:rsidP="00B170C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Schematisch Darstellung </w:t>
      </w:r>
      <w:r w:rsidR="00AD256C">
        <w:rPr>
          <w:b/>
          <w:sz w:val="28"/>
          <w:szCs w:val="28"/>
        </w:rPr>
        <w:t>AW Neu für RGS</w:t>
      </w:r>
      <w:r w:rsidR="004608A0">
        <w:rPr>
          <w:b/>
          <w:sz w:val="28"/>
          <w:szCs w:val="28"/>
        </w:rPr>
        <w:t xml:space="preserve">- </w:t>
      </w:r>
    </w:p>
    <w:p w:rsidR="00B170CE" w:rsidRDefault="004608A0" w:rsidP="00B170CE">
      <w:pPr>
        <w:jc w:val="center"/>
        <w:rPr>
          <w:b/>
          <w:sz w:val="28"/>
          <w:szCs w:val="28"/>
          <w:u w:val="single"/>
        </w:rPr>
      </w:pPr>
      <w:r w:rsidRPr="004608A0">
        <w:rPr>
          <w:b/>
          <w:sz w:val="28"/>
          <w:szCs w:val="28"/>
          <w:u w:val="single"/>
        </w:rPr>
        <w:t>Übergangsfälle</w:t>
      </w:r>
      <w:r w:rsidR="00C76DDC">
        <w:rPr>
          <w:b/>
          <w:sz w:val="28"/>
          <w:szCs w:val="28"/>
          <w:u w:val="single"/>
        </w:rPr>
        <w:t>: Bescheide mit „alter</w:t>
      </w:r>
      <w:r w:rsidR="000557F3">
        <w:rPr>
          <w:b/>
          <w:sz w:val="28"/>
          <w:szCs w:val="28"/>
          <w:u w:val="single"/>
        </w:rPr>
        <w:t>“ Rechtsmittelbelehrung</w:t>
      </w:r>
    </w:p>
    <w:p w:rsidR="000557F3" w:rsidRPr="000557F3" w:rsidRDefault="000557F3" w:rsidP="00B170CE">
      <w:pPr>
        <w:jc w:val="center"/>
        <w:rPr>
          <w:b/>
          <w:sz w:val="16"/>
          <w:szCs w:val="16"/>
          <w:u w:val="single"/>
        </w:rPr>
      </w:pPr>
      <w:r w:rsidRPr="000557F3">
        <w:rPr>
          <w:b/>
          <w:sz w:val="16"/>
          <w:szCs w:val="16"/>
          <w:u w:val="single"/>
        </w:rPr>
        <w:t xml:space="preserve">(betrifft alle </w:t>
      </w:r>
      <w:r>
        <w:rPr>
          <w:b/>
          <w:sz w:val="16"/>
          <w:szCs w:val="16"/>
          <w:u w:val="single"/>
        </w:rPr>
        <w:t>(TN</w:t>
      </w:r>
      <w:r w:rsidRPr="000557F3">
        <w:rPr>
          <w:b/>
          <w:sz w:val="16"/>
          <w:szCs w:val="16"/>
          <w:u w:val="single"/>
        </w:rPr>
        <w:t>B</w:t>
      </w:r>
      <w:r>
        <w:rPr>
          <w:b/>
          <w:sz w:val="16"/>
          <w:szCs w:val="16"/>
          <w:u w:val="single"/>
        </w:rPr>
        <w:t>)</w:t>
      </w:r>
      <w:r w:rsidRPr="000557F3">
        <w:rPr>
          <w:b/>
          <w:sz w:val="16"/>
          <w:szCs w:val="16"/>
          <w:u w:val="single"/>
        </w:rPr>
        <w:t xml:space="preserve"> Bescheide bis 23.1.2015)</w:t>
      </w:r>
    </w:p>
    <w:p w:rsidR="002172F7" w:rsidRPr="00876107" w:rsidRDefault="002172F7" w:rsidP="00B17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Derzeit bewirken ALLE Beschwerden Aufschiebende Wirkung!!</w:t>
      </w:r>
    </w:p>
    <w:p w:rsidR="00B170CE" w:rsidRDefault="00342CCE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77C229" wp14:editId="4060718A">
                <wp:simplePos x="0" y="0"/>
                <wp:positionH relativeFrom="column">
                  <wp:posOffset>1905642</wp:posOffset>
                </wp:positionH>
                <wp:positionV relativeFrom="paragraph">
                  <wp:posOffset>99296</wp:posOffset>
                </wp:positionV>
                <wp:extent cx="1733051" cy="670241"/>
                <wp:effectExtent l="0" t="0" r="19685" b="1587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051" cy="67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CCE" w:rsidRDefault="00673F0F" w:rsidP="002172F7">
                            <w:pPr>
                              <w:spacing w:after="0"/>
                              <w:jc w:val="center"/>
                            </w:pPr>
                            <w:r>
                              <w:t>RGS Bescheid</w:t>
                            </w:r>
                          </w:p>
                          <w:p w:rsidR="002172F7" w:rsidRDefault="002172F7" w:rsidP="002172F7">
                            <w:pPr>
                              <w:spacing w:after="0"/>
                              <w:jc w:val="center"/>
                            </w:pPr>
                            <w:r>
                              <w:t>mit „alter“ Rechtsmittelbelehrung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margin-left:150.05pt;margin-top:7.8pt;width:136.45pt;height:5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" fillcolor="white [3201]" strokeweight=".5pt">
                <v:textbox>
                  <w:txbxContent>
                    <w:p w:rsidR="00342CCE" w:rsidRDefault="00673F0F" w:rsidP="002172F7">
                      <w:pPr>
                        <w:spacing w:after="0"/>
                        <w:jc w:val="center"/>
                      </w:pPr>
                      <w:r>
                        <w:t>RGS Bescheid</w:t>
                      </w:r>
                    </w:p>
                    <w:p w:rsidR="002172F7" w:rsidRDefault="002172F7" w:rsidP="002172F7">
                      <w:pPr>
                        <w:spacing w:after="0"/>
                        <w:jc w:val="center"/>
                      </w:pPr>
                      <w:r>
                        <w:t>mit „alter“ Rechtsmittelbelehrung</w:t>
                      </w:r>
                    </w:p>
                  </w:txbxContent>
                </v:textbox>
              </v:shape>
            </w:pict>
          </mc:Fallback>
        </mc:AlternateContent>
      </w:r>
    </w:p>
    <w:p w:rsidR="00342CCE" w:rsidRDefault="00342CCE"/>
    <w:p w:rsidR="00342CCE" w:rsidRDefault="002172F7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7F35C5" wp14:editId="103E8EBA">
                <wp:simplePos x="0" y="0"/>
                <wp:positionH relativeFrom="column">
                  <wp:posOffset>3512185</wp:posOffset>
                </wp:positionH>
                <wp:positionV relativeFrom="paragraph">
                  <wp:posOffset>125095</wp:posOffset>
                </wp:positionV>
                <wp:extent cx="0" cy="408305"/>
                <wp:effectExtent l="95250" t="0" r="114300" b="48895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3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276.55pt;margin-top:9.85pt;width:0;height:32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" strokecolor="#4a7ebb" strokeweight="1pt">
                <v:stroke endarrow="ope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BBA05E" wp14:editId="6E03F948">
                <wp:simplePos x="0" y="0"/>
                <wp:positionH relativeFrom="column">
                  <wp:posOffset>2067560</wp:posOffset>
                </wp:positionH>
                <wp:positionV relativeFrom="paragraph">
                  <wp:posOffset>193040</wp:posOffset>
                </wp:positionV>
                <wp:extent cx="0" cy="334645"/>
                <wp:effectExtent l="95250" t="0" r="76200" b="65405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6" o:spid="_x0000_s1026" type="#_x0000_t32" style="position:absolute;margin-left:162.8pt;margin-top:15.2pt;width:0;height:26.3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" strokecolor="#4579b8 [3044]" strokeweight="1pt">
                <v:stroke endarrow="open"/>
              </v:shape>
            </w:pict>
          </mc:Fallback>
        </mc:AlternateContent>
      </w:r>
    </w:p>
    <w:p w:rsidR="00342CCE" w:rsidRDefault="002172F7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04620A" wp14:editId="53320275">
                <wp:simplePos x="0" y="0"/>
                <wp:positionH relativeFrom="column">
                  <wp:posOffset>1905642</wp:posOffset>
                </wp:positionH>
                <wp:positionV relativeFrom="paragraph">
                  <wp:posOffset>160601</wp:posOffset>
                </wp:positionV>
                <wp:extent cx="1760220" cy="464381"/>
                <wp:effectExtent l="0" t="0" r="11430" b="1206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4643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72F7" w:rsidRDefault="002172F7" w:rsidP="002172F7">
                            <w:pPr>
                              <w:jc w:val="center"/>
                            </w:pPr>
                            <w:r>
                              <w:t>Einla</w:t>
                            </w:r>
                            <w:r w:rsidR="00C76DDC">
                              <w:t>ngen der Beschwerde</w:t>
                            </w:r>
                          </w:p>
                          <w:p w:rsidR="000557F3" w:rsidRDefault="000557F3" w:rsidP="002172F7">
                            <w:pPr>
                              <w:jc w:val="center"/>
                            </w:pPr>
                          </w:p>
                          <w:p w:rsidR="002172F7" w:rsidRDefault="002172F7" w:rsidP="002172F7">
                            <w:pPr>
                              <w:jc w:val="center"/>
                            </w:pPr>
                          </w:p>
                          <w:p w:rsidR="000557F3" w:rsidRDefault="000557F3" w:rsidP="002172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150.05pt;margin-top:12.65pt;width:138.6pt;height:36.5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" fillcolor="window" strokeweight=".5pt">
                <v:textbox>
                  <w:txbxContent>
                    <w:p w:rsidR="002172F7" w:rsidRDefault="002172F7" w:rsidP="002172F7">
                      <w:pPr>
                        <w:jc w:val="center"/>
                      </w:pPr>
                      <w:r>
                        <w:t>Einla</w:t>
                      </w:r>
                      <w:r w:rsidR="00C76DDC">
                        <w:t>ngen der Beschwerde</w:t>
                      </w:r>
                    </w:p>
                    <w:p w:rsidR="000557F3" w:rsidRDefault="000557F3" w:rsidP="002172F7">
                      <w:pPr>
                        <w:jc w:val="center"/>
                      </w:pPr>
                    </w:p>
                    <w:p w:rsidR="002172F7" w:rsidRDefault="002172F7" w:rsidP="002172F7">
                      <w:pPr>
                        <w:jc w:val="center"/>
                      </w:pPr>
                    </w:p>
                    <w:p w:rsidR="000557F3" w:rsidRDefault="000557F3" w:rsidP="002172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42CCE" w:rsidRDefault="00342CCE"/>
    <w:p w:rsidR="00342CCE" w:rsidRDefault="002172F7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F88BA5" wp14:editId="1D1205E5">
                <wp:simplePos x="0" y="0"/>
                <wp:positionH relativeFrom="column">
                  <wp:posOffset>3020695</wp:posOffset>
                </wp:positionH>
                <wp:positionV relativeFrom="paragraph">
                  <wp:posOffset>67945</wp:posOffset>
                </wp:positionV>
                <wp:extent cx="224790" cy="191135"/>
                <wp:effectExtent l="0" t="0" r="80010" b="56515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1911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" o:spid="_x0000_s1026" type="#_x0000_t32" style="position:absolute;margin-left:237.85pt;margin-top:5.35pt;width:17.7pt;height:15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" strokecolor="#4a7ebb" strokeweight="1pt">
                <v:stroke endarrow="ope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5E314CE" wp14:editId="73A1C467">
                <wp:simplePos x="0" y="0"/>
                <wp:positionH relativeFrom="column">
                  <wp:posOffset>2470150</wp:posOffset>
                </wp:positionH>
                <wp:positionV relativeFrom="paragraph">
                  <wp:posOffset>67945</wp:posOffset>
                </wp:positionV>
                <wp:extent cx="276860" cy="162560"/>
                <wp:effectExtent l="38100" t="0" r="27940" b="6604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0" cy="1625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2" o:spid="_x0000_s1026" type="#_x0000_t32" style="position:absolute;margin-left:194.5pt;margin-top:5.35pt;width:21.8pt;height:12.8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" strokecolor="#4a7ebb" strokeweight="1pt">
                <v:stroke endarrow="ope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38481A" wp14:editId="0C32F599">
                <wp:simplePos x="0" y="0"/>
                <wp:positionH relativeFrom="column">
                  <wp:posOffset>3178810</wp:posOffset>
                </wp:positionH>
                <wp:positionV relativeFrom="paragraph">
                  <wp:posOffset>273350</wp:posOffset>
                </wp:positionV>
                <wp:extent cx="1760220" cy="473710"/>
                <wp:effectExtent l="0" t="0" r="11430" b="2159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473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71" w:rsidRDefault="004608A0" w:rsidP="00125C71">
                            <w:pPr>
                              <w:jc w:val="center"/>
                            </w:pPr>
                            <w:r>
                              <w:t>In der Beschwerde keine AW beantragt</w:t>
                            </w:r>
                          </w:p>
                          <w:p w:rsidR="00673F0F" w:rsidRDefault="00673F0F" w:rsidP="00125C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28" type="#_x0000_t202" style="position:absolute;margin-left:250.3pt;margin-top:21.5pt;width:138.6pt;height:37.3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" fillcolor="white [3201]" strokeweight=".5pt">
                <v:textbox>
                  <w:txbxContent>
                    <w:p w:rsidR="00125C71" w:rsidRDefault="004608A0" w:rsidP="00125C71">
                      <w:pPr>
                        <w:jc w:val="center"/>
                      </w:pPr>
                      <w:r>
                        <w:t>In der Beschwerde keine AW beantragt</w:t>
                      </w:r>
                    </w:p>
                    <w:p w:rsidR="00673F0F" w:rsidRDefault="00673F0F" w:rsidP="00125C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50FD99" wp14:editId="6F1DB73D">
                <wp:simplePos x="0" y="0"/>
                <wp:positionH relativeFrom="column">
                  <wp:posOffset>833120</wp:posOffset>
                </wp:positionH>
                <wp:positionV relativeFrom="paragraph">
                  <wp:posOffset>230505</wp:posOffset>
                </wp:positionV>
                <wp:extent cx="1760220" cy="516890"/>
                <wp:effectExtent l="0" t="0" r="11430" b="165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516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3F0F" w:rsidRDefault="004608A0" w:rsidP="00673F0F">
                            <w:pPr>
                              <w:jc w:val="center"/>
                            </w:pPr>
                            <w:r>
                              <w:t xml:space="preserve">In der </w:t>
                            </w:r>
                            <w:r w:rsidR="001E0170">
                              <w:t>Beschwerde AW</w:t>
                            </w:r>
                            <w:r>
                              <w:t xml:space="preserve"> beantragt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65.6pt;margin-top:18.15pt;width:138.6pt;height:40.7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" fillcolor="window" strokeweight=".5pt">
                <v:textbox>
                  <w:txbxContent>
                    <w:p w:rsidR="00673F0F" w:rsidRDefault="004608A0" w:rsidP="00673F0F">
                      <w:pPr>
                        <w:jc w:val="center"/>
                      </w:pPr>
                      <w:r>
                        <w:t xml:space="preserve">In der </w:t>
                      </w:r>
                      <w:r w:rsidR="001E0170">
                        <w:t>Beschwerde AW</w:t>
                      </w:r>
                      <w:r>
                        <w:t xml:space="preserve"> beantragt</w:t>
                      </w:r>
                    </w:p>
                  </w:txbxContent>
                </v:textbox>
              </v:shape>
            </w:pict>
          </mc:Fallback>
        </mc:AlternateContent>
      </w:r>
    </w:p>
    <w:p w:rsidR="00B170CE" w:rsidRDefault="00B170CE"/>
    <w:p w:rsidR="00824620" w:rsidRDefault="002172F7" w:rsidP="00B170CE">
      <w:pPr>
        <w:jc w:val="center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BA06760" wp14:editId="23AA7A76">
                <wp:simplePos x="0" y="0"/>
                <wp:positionH relativeFrom="column">
                  <wp:posOffset>4010025</wp:posOffset>
                </wp:positionH>
                <wp:positionV relativeFrom="paragraph">
                  <wp:posOffset>100812</wp:posOffset>
                </wp:positionV>
                <wp:extent cx="0" cy="266700"/>
                <wp:effectExtent l="95250" t="0" r="57150" b="5715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" o:spid="_x0000_s1026" type="#_x0000_t32" style="position:absolute;margin-left:315.75pt;margin-top:7.95pt;width:0;height:2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" strokecolor="#4a7ebb" strokeweight="1pt">
                <v:stroke endarrow="ope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3F9AB7" wp14:editId="621F4BE0">
                <wp:simplePos x="0" y="0"/>
                <wp:positionH relativeFrom="column">
                  <wp:posOffset>1628775</wp:posOffset>
                </wp:positionH>
                <wp:positionV relativeFrom="paragraph">
                  <wp:posOffset>101600</wp:posOffset>
                </wp:positionV>
                <wp:extent cx="0" cy="266700"/>
                <wp:effectExtent l="95250" t="0" r="57150" b="5715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1" o:spid="_x0000_s1026" type="#_x0000_t32" style="position:absolute;margin-left:128.25pt;margin-top:8pt;width:0;height:2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" strokecolor="#4a7ebb" strokeweight="1pt">
                <v:stroke endarrow="open"/>
              </v:shape>
            </w:pict>
          </mc:Fallback>
        </mc:AlternateContent>
      </w:r>
    </w:p>
    <w:p w:rsidR="00B170CE" w:rsidRDefault="002172F7" w:rsidP="00B170CE">
      <w:pPr>
        <w:jc w:val="center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2F39A2" wp14:editId="70C2B2EC">
                <wp:simplePos x="0" y="0"/>
                <wp:positionH relativeFrom="column">
                  <wp:posOffset>803910</wp:posOffset>
                </wp:positionH>
                <wp:positionV relativeFrom="paragraph">
                  <wp:posOffset>46355</wp:posOffset>
                </wp:positionV>
                <wp:extent cx="4105275" cy="492760"/>
                <wp:effectExtent l="0" t="0" r="28575" b="2159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9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F3" w:rsidRDefault="000557F3" w:rsidP="000557F3">
                            <w:pPr>
                              <w:jc w:val="center"/>
                            </w:pPr>
                            <w:r>
                              <w:t xml:space="preserve">sofortige Umsetzung der AW durch RGS in allen Fällen </w:t>
                            </w:r>
                          </w:p>
                          <w:p w:rsidR="002172F7" w:rsidRPr="00AD256C" w:rsidRDefault="002172F7" w:rsidP="00AD256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4" o:spid="_x0000_s1030" type="#_x0000_t202" style="position:absolute;left:0;text-align:left;margin-left:63.3pt;margin-top:3.65pt;width:323.25pt;height:38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" fillcolor="white [3201]" strokeweight=".5pt">
                <v:textbox>
                  <w:txbxContent>
                    <w:p w:rsidR="000557F3" w:rsidRDefault="000557F3" w:rsidP="000557F3">
                      <w:pPr>
                        <w:jc w:val="center"/>
                      </w:pPr>
                      <w:r>
                        <w:t>sofortige</w:t>
                      </w:r>
                      <w:r>
                        <w:t xml:space="preserve"> Umsetzung der AW durch RGS in allen Fällen </w:t>
                      </w:r>
                    </w:p>
                    <w:p w:rsidR="002172F7" w:rsidRPr="00AD256C" w:rsidRDefault="002172F7" w:rsidP="00AD256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5C71" w:rsidRDefault="00830ED0" w:rsidP="00B170CE">
      <w:pPr>
        <w:jc w:val="center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ABEABA" wp14:editId="0758C8FA">
                <wp:simplePos x="0" y="0"/>
                <wp:positionH relativeFrom="column">
                  <wp:posOffset>1359535</wp:posOffset>
                </wp:positionH>
                <wp:positionV relativeFrom="paragraph">
                  <wp:posOffset>295275</wp:posOffset>
                </wp:positionV>
                <wp:extent cx="0" cy="3702685"/>
                <wp:effectExtent l="95250" t="0" r="95250" b="50165"/>
                <wp:wrapNone/>
                <wp:docPr id="42" name="Gerade Verbindung mit Pfei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268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2" o:spid="_x0000_s1026" type="#_x0000_t32" style="position:absolute;margin-left:107.05pt;margin-top:23.25pt;width:0;height:291.5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" strokecolor="#4579b8 [3044]" strokeweight="1pt">
                <v:stroke endarrow="open"/>
              </v:shape>
            </w:pict>
          </mc:Fallback>
        </mc:AlternateContent>
      </w:r>
      <w:r w:rsidR="00C76DDC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03527E" wp14:editId="4180957F">
                <wp:simplePos x="0" y="0"/>
                <wp:positionH relativeFrom="column">
                  <wp:posOffset>3244215</wp:posOffset>
                </wp:positionH>
                <wp:positionV relativeFrom="paragraph">
                  <wp:posOffset>216535</wp:posOffset>
                </wp:positionV>
                <wp:extent cx="0" cy="266700"/>
                <wp:effectExtent l="95250" t="0" r="57150" b="5715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" o:spid="_x0000_s1026" type="#_x0000_t32" style="position:absolute;margin-left:255.45pt;margin-top:17.05pt;width:0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" strokecolor="#4579b8 [3044]" strokeweight="1pt">
                <v:stroke endarrow="open"/>
              </v:shape>
            </w:pict>
          </mc:Fallback>
        </mc:AlternateContent>
      </w:r>
    </w:p>
    <w:p w:rsidR="00125C71" w:rsidRDefault="00C76DDC" w:rsidP="00B170CE">
      <w:pPr>
        <w:jc w:val="center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13023" behindDoc="0" locked="0" layoutInCell="1" allowOverlap="1" wp14:anchorId="7CF40E49" wp14:editId="39D50EF7">
                <wp:simplePos x="0" y="0"/>
                <wp:positionH relativeFrom="column">
                  <wp:posOffset>1848192</wp:posOffset>
                </wp:positionH>
                <wp:positionV relativeFrom="paragraph">
                  <wp:posOffset>182338</wp:posOffset>
                </wp:positionV>
                <wp:extent cx="3480465" cy="286385"/>
                <wp:effectExtent l="0" t="0" r="24765" b="1841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46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CCE" w:rsidRDefault="00342CCE" w:rsidP="00125C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31" type="#_x0000_t202" style="position:absolute;left:0;text-align:left;margin-left:145.55pt;margin-top:14.35pt;width:274.05pt;height:22.55pt;z-index:251713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" fillcolor="white [3201]" strokecolor="white [3212]" strokeweight=".5pt">
                <v:textbox>
                  <w:txbxContent>
                    <w:p w:rsidR="00342CCE" w:rsidRDefault="00342CCE" w:rsidP="00125C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5C71" w:rsidRDefault="00C76DDC" w:rsidP="00B170CE">
      <w:pPr>
        <w:jc w:val="center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FF142A" wp14:editId="0CB54B21">
                <wp:simplePos x="0" y="0"/>
                <wp:positionH relativeFrom="column">
                  <wp:posOffset>4011295</wp:posOffset>
                </wp:positionH>
                <wp:positionV relativeFrom="paragraph">
                  <wp:posOffset>194310</wp:posOffset>
                </wp:positionV>
                <wp:extent cx="1760220" cy="876300"/>
                <wp:effectExtent l="0" t="0" r="11430" b="190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71" w:rsidRPr="001E0170" w:rsidRDefault="001E0170" w:rsidP="00125C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Bei </w:t>
                            </w:r>
                            <w:r w:rsidR="00C76DDC" w:rsidRPr="00C76DDC">
                              <w:rPr>
                                <w:sz w:val="16"/>
                                <w:szCs w:val="16"/>
                                <w:u w:val="single"/>
                              </w:rPr>
                              <w:t>allen</w:t>
                            </w:r>
                            <w:r w:rsidR="00C76DD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Einstellungsbescheiden: </w:t>
                            </w:r>
                            <w:r w:rsidR="00673F0F" w:rsidRPr="001E0170">
                              <w:rPr>
                                <w:sz w:val="16"/>
                                <w:szCs w:val="16"/>
                              </w:rPr>
                              <w:t>Aufhebung der Einstellung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0" o:spid="_x0000_s1032" type="#_x0000_t202" style="position:absolute;left:0;text-align:left;margin-left:315.85pt;margin-top:15.3pt;width:138.6pt;height:6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" fillcolor="white [3201]" strokeweight=".5pt">
                <v:textbox>
                  <w:txbxContent>
                    <w:p w:rsidR="00125C71" w:rsidRPr="001E0170" w:rsidRDefault="001E0170" w:rsidP="00125C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Bei </w:t>
                      </w:r>
                      <w:r w:rsidR="00C76DDC" w:rsidRPr="00C76DDC">
                        <w:rPr>
                          <w:sz w:val="16"/>
                          <w:szCs w:val="16"/>
                          <w:u w:val="single"/>
                        </w:rPr>
                        <w:t>allen</w:t>
                      </w:r>
                      <w:r w:rsidR="00C76DDC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Einstellungsbescheiden: </w:t>
                      </w:r>
                      <w:r w:rsidR="00673F0F" w:rsidRPr="001E0170">
                        <w:rPr>
                          <w:sz w:val="16"/>
                          <w:szCs w:val="16"/>
                        </w:rPr>
                        <w:t>Aufhebung der Einstellung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D256C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0FC7D1" wp14:editId="587198C8">
                <wp:simplePos x="0" y="0"/>
                <wp:positionH relativeFrom="column">
                  <wp:posOffset>2083664</wp:posOffset>
                </wp:positionH>
                <wp:positionV relativeFrom="paragraph">
                  <wp:posOffset>193675</wp:posOffset>
                </wp:positionV>
                <wp:extent cx="1760220" cy="876300"/>
                <wp:effectExtent l="0" t="0" r="11430" b="190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71" w:rsidRPr="00673F0F" w:rsidRDefault="00673F0F" w:rsidP="00673F0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3F0F">
                              <w:rPr>
                                <w:sz w:val="16"/>
                                <w:szCs w:val="16"/>
                              </w:rPr>
                              <w:t>Bei WR/RF Bescheiden:</w:t>
                            </w:r>
                          </w:p>
                          <w:p w:rsidR="00673F0F" w:rsidRDefault="00673F0F" w:rsidP="00673F0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3F0F">
                              <w:rPr>
                                <w:sz w:val="16"/>
                                <w:szCs w:val="16"/>
                              </w:rPr>
                              <w:t>Technische VAB, wenn Kunde im Bezug</w:t>
                            </w:r>
                            <w:r w:rsidR="00520BBB">
                              <w:rPr>
                                <w:sz w:val="16"/>
                                <w:szCs w:val="16"/>
                              </w:rPr>
                              <w:t>; VNZ von Einbehalten</w:t>
                            </w:r>
                          </w:p>
                          <w:p w:rsidR="00673F0F" w:rsidRDefault="00673F0F" w:rsidP="00673F0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Stundung für 1 Jahr, wenn Kunde nicht im Bezug </w:t>
                            </w:r>
                          </w:p>
                          <w:p w:rsidR="001E0170" w:rsidRPr="00673F0F" w:rsidRDefault="001E0170" w:rsidP="00673F0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F0F" w:rsidRDefault="00673F0F" w:rsidP="00125C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1" o:spid="_x0000_s1033" type="#_x0000_t202" style="position:absolute;left:0;text-align:left;margin-left:164.05pt;margin-top:15.25pt;width:138.6pt;height:6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" fillcolor="white [3201]" strokeweight=".5pt">
                <v:textbox>
                  <w:txbxContent>
                    <w:p w:rsidR="00125C71" w:rsidRPr="00673F0F" w:rsidRDefault="00673F0F" w:rsidP="00673F0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3F0F">
                        <w:rPr>
                          <w:sz w:val="16"/>
                          <w:szCs w:val="16"/>
                        </w:rPr>
                        <w:t>Bei WR/RF Bescheiden:</w:t>
                      </w:r>
                    </w:p>
                    <w:p w:rsidR="00673F0F" w:rsidRDefault="00673F0F" w:rsidP="00673F0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3F0F">
                        <w:rPr>
                          <w:sz w:val="16"/>
                          <w:szCs w:val="16"/>
                        </w:rPr>
                        <w:t>Technische VAB, wenn Kunde im Bezug</w:t>
                      </w:r>
                      <w:r w:rsidR="00520BBB">
                        <w:rPr>
                          <w:sz w:val="16"/>
                          <w:szCs w:val="16"/>
                        </w:rPr>
                        <w:t>; VNZ von Einbehalten</w:t>
                      </w:r>
                    </w:p>
                    <w:p w:rsidR="00673F0F" w:rsidRDefault="00673F0F" w:rsidP="00673F0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Stundung für 1 Jahr, wenn Kunde nicht im Bezug </w:t>
                      </w:r>
                    </w:p>
                    <w:p w:rsidR="001E0170" w:rsidRPr="00673F0F" w:rsidRDefault="001E0170" w:rsidP="00673F0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F0F" w:rsidRDefault="00673F0F" w:rsidP="00125C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5C71" w:rsidRDefault="00125C71" w:rsidP="00B170CE">
      <w:pPr>
        <w:jc w:val="center"/>
      </w:pPr>
    </w:p>
    <w:p w:rsidR="00B170CE" w:rsidRDefault="00B170CE"/>
    <w:p w:rsidR="00B170CE" w:rsidRDefault="00C76DDC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535C3B" wp14:editId="63062C42">
                <wp:simplePos x="0" y="0"/>
                <wp:positionH relativeFrom="column">
                  <wp:posOffset>3993515</wp:posOffset>
                </wp:positionH>
                <wp:positionV relativeFrom="paragraph">
                  <wp:posOffset>156845</wp:posOffset>
                </wp:positionV>
                <wp:extent cx="1760220" cy="876300"/>
                <wp:effectExtent l="0" t="0" r="1143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0BBB" w:rsidRDefault="001E0170" w:rsidP="00520BB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0170">
                              <w:rPr>
                                <w:sz w:val="16"/>
                                <w:szCs w:val="16"/>
                              </w:rPr>
                              <w:t>Bei Ruhen</w:t>
                            </w:r>
                            <w:r w:rsidR="00520BB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673F0F" w:rsidRDefault="000557F3" w:rsidP="00520BB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BUZ ist mit BS</w:t>
                            </w:r>
                            <w:r w:rsidR="00520BBB">
                              <w:rPr>
                                <w:sz w:val="16"/>
                                <w:szCs w:val="16"/>
                              </w:rPr>
                              <w:t>Z zu stornieren</w:t>
                            </w:r>
                          </w:p>
                          <w:p w:rsidR="00AD256C" w:rsidRPr="001E0170" w:rsidRDefault="00AD256C" w:rsidP="00AD256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34" type="#_x0000_t202" style="position:absolute;margin-left:314.45pt;margin-top:12.35pt;width:138.6pt;height:6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" fillcolor="window" strokeweight=".5pt">
                <v:textbox>
                  <w:txbxContent>
                    <w:p w:rsidR="00520BBB" w:rsidRDefault="001E0170" w:rsidP="00520BB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E0170">
                        <w:rPr>
                          <w:sz w:val="16"/>
                          <w:szCs w:val="16"/>
                        </w:rPr>
                        <w:t>Bei Ruhen</w:t>
                      </w:r>
                      <w:r w:rsidR="00520BB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673F0F" w:rsidRDefault="000557F3" w:rsidP="00520BB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BUZ ist mit BS</w:t>
                      </w:r>
                      <w:r w:rsidR="00520BBB">
                        <w:rPr>
                          <w:sz w:val="16"/>
                          <w:szCs w:val="16"/>
                        </w:rPr>
                        <w:t>Z zu stornieren</w:t>
                      </w:r>
                    </w:p>
                    <w:p w:rsidR="00AD256C" w:rsidRPr="001E0170" w:rsidRDefault="00AD256C" w:rsidP="00AD256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56C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6310F8" wp14:editId="3C8EEE29">
                <wp:simplePos x="0" y="0"/>
                <wp:positionH relativeFrom="column">
                  <wp:posOffset>2082395</wp:posOffset>
                </wp:positionH>
                <wp:positionV relativeFrom="paragraph">
                  <wp:posOffset>157480</wp:posOffset>
                </wp:positionV>
                <wp:extent cx="1760220" cy="876300"/>
                <wp:effectExtent l="0" t="0" r="11430" b="1905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170" w:rsidRDefault="001E0170" w:rsidP="001E017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Bei Änderung des Anrechnungsbetrags:</w:t>
                            </w:r>
                          </w:p>
                          <w:p w:rsidR="00342CCE" w:rsidRPr="001E0170" w:rsidRDefault="00AD256C" w:rsidP="001E017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 w:rsidR="001E0170">
                              <w:rPr>
                                <w:sz w:val="16"/>
                                <w:szCs w:val="16"/>
                              </w:rPr>
                              <w:t>eiterzahlung in der bisherigen Leistungshöhe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2" o:spid="_x0000_s1035" type="#_x0000_t202" style="position:absolute;margin-left:163.95pt;margin-top:12.4pt;width:138.6pt;height:6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" fillcolor="white [3201]" strokeweight=".5pt">
                <v:textbox>
                  <w:txbxContent>
                    <w:p w:rsidR="001E0170" w:rsidRDefault="001E0170" w:rsidP="001E017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Bei Änderung des Anrechnungsbetrags:</w:t>
                      </w:r>
                    </w:p>
                    <w:p w:rsidR="00342CCE" w:rsidRPr="001E0170" w:rsidRDefault="00AD256C" w:rsidP="001E017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</w:t>
                      </w:r>
                      <w:r w:rsidR="001E0170">
                        <w:rPr>
                          <w:sz w:val="16"/>
                          <w:szCs w:val="16"/>
                        </w:rPr>
                        <w:t>eiterzahlung in der bisherigen Leistungshöhe</w:t>
                      </w:r>
                    </w:p>
                  </w:txbxContent>
                </v:textbox>
              </v:shape>
            </w:pict>
          </mc:Fallback>
        </mc:AlternateContent>
      </w:r>
    </w:p>
    <w:p w:rsidR="00125C71" w:rsidRDefault="00125C71"/>
    <w:p w:rsidR="00125C71" w:rsidRDefault="00125C71"/>
    <w:p w:rsidR="00125C71" w:rsidRDefault="00C76DDC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B53C299" wp14:editId="175D386F">
                <wp:simplePos x="0" y="0"/>
                <wp:positionH relativeFrom="column">
                  <wp:posOffset>4011295</wp:posOffset>
                </wp:positionH>
                <wp:positionV relativeFrom="paragraph">
                  <wp:posOffset>110490</wp:posOffset>
                </wp:positionV>
                <wp:extent cx="1760220" cy="876300"/>
                <wp:effectExtent l="0" t="0" r="11430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DDC" w:rsidRDefault="00C76DDC" w:rsidP="00C76DD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0170">
                              <w:rPr>
                                <w:sz w:val="16"/>
                                <w:szCs w:val="16"/>
                              </w:rPr>
                              <w:t xml:space="preserve">Bei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§ 11:</w:t>
                            </w:r>
                          </w:p>
                          <w:p w:rsidR="00C76DDC" w:rsidRDefault="00C76DDC" w:rsidP="00C76DD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Anweisung ab Beginn der Sanktion</w:t>
                            </w:r>
                          </w:p>
                          <w:p w:rsidR="00C76DDC" w:rsidRPr="001E0170" w:rsidRDefault="00C76DDC" w:rsidP="00C76DD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" o:spid="_x0000_s1036" type="#_x0000_t202" style="position:absolute;margin-left:315.85pt;margin-top:8.7pt;width:138.6pt;height:6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" fillcolor="window" strokeweight=".5pt">
                <v:textbox>
                  <w:txbxContent>
                    <w:p w:rsidR="00C76DDC" w:rsidRDefault="00C76DDC" w:rsidP="00C76DD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E0170">
                        <w:rPr>
                          <w:sz w:val="16"/>
                          <w:szCs w:val="16"/>
                        </w:rPr>
                        <w:t xml:space="preserve">Bei </w:t>
                      </w:r>
                      <w:r>
                        <w:rPr>
                          <w:sz w:val="16"/>
                          <w:szCs w:val="16"/>
                        </w:rPr>
                        <w:t>§ 11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C76DDC" w:rsidRDefault="00C76DDC" w:rsidP="00C76DD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Anweisung ab Beginn der Sanktion</w:t>
                      </w:r>
                    </w:p>
                    <w:p w:rsidR="00C76DDC" w:rsidRPr="001E0170" w:rsidRDefault="00C76DDC" w:rsidP="00C76DD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BB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A9BA25" wp14:editId="6D56F076">
                <wp:simplePos x="0" y="0"/>
                <wp:positionH relativeFrom="column">
                  <wp:posOffset>2082395</wp:posOffset>
                </wp:positionH>
                <wp:positionV relativeFrom="paragraph">
                  <wp:posOffset>111760</wp:posOffset>
                </wp:positionV>
                <wp:extent cx="1760220" cy="876300"/>
                <wp:effectExtent l="0" t="0" r="1143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0BBB" w:rsidRPr="00520BBB" w:rsidRDefault="00C76DDC" w:rsidP="00520BB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Bei § 49</w:t>
                            </w:r>
                            <w:r w:rsidR="00520BBB" w:rsidRPr="00520BBB">
                              <w:rPr>
                                <w:sz w:val="14"/>
                                <w:szCs w:val="14"/>
                              </w:rPr>
                              <w:t xml:space="preserve">, XM Sanktionen,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§ 10</w:t>
                            </w:r>
                            <w:r w:rsidR="00520BBB" w:rsidRPr="00520BBB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520BBB" w:rsidRPr="00520BBB" w:rsidRDefault="00520BBB" w:rsidP="00520BB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20BBB">
                              <w:rPr>
                                <w:sz w:val="14"/>
                                <w:szCs w:val="14"/>
                              </w:rPr>
                              <w:t xml:space="preserve">BVE und BDE mit eingekürztem Bezug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ist zu </w:t>
                            </w:r>
                            <w:r w:rsidRPr="00520BBB">
                              <w:rPr>
                                <w:sz w:val="14"/>
                                <w:szCs w:val="14"/>
                              </w:rPr>
                              <w:t>beseitigen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daher</w:t>
                            </w:r>
                          </w:p>
                          <w:p w:rsidR="00520BBB" w:rsidRPr="00520BBB" w:rsidRDefault="00520BBB" w:rsidP="00520BB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20BBB">
                              <w:rPr>
                                <w:sz w:val="14"/>
                                <w:szCs w:val="14"/>
                              </w:rPr>
                              <w:t>1)BDE mit Anfallstag einstellen</w:t>
                            </w:r>
                          </w:p>
                          <w:p w:rsidR="00520BBB" w:rsidRDefault="00520BBB" w:rsidP="00520BB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0BBB">
                              <w:rPr>
                                <w:sz w:val="14"/>
                                <w:szCs w:val="14"/>
                              </w:rPr>
                              <w:t>2) BDE mit nicht eingekürzter Bezugsdauer ab Beginn der Sperrfrist anweisen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20BBB" w:rsidRPr="00673F0F" w:rsidRDefault="00520BBB" w:rsidP="00520BB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0BBB" w:rsidRDefault="00520BBB" w:rsidP="00520B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37" type="#_x0000_t202" style="position:absolute;margin-left:163.95pt;margin-top:8.8pt;width:138.6pt;height:6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" fillcolor="window" strokeweight=".5pt">
                <v:textbox>
                  <w:txbxContent>
                    <w:p w:rsidR="00520BBB" w:rsidRPr="00520BBB" w:rsidRDefault="00C76DDC" w:rsidP="00520BB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Bei § 49</w:t>
                      </w:r>
                      <w:r w:rsidR="00520BBB" w:rsidRPr="00520BBB">
                        <w:rPr>
                          <w:sz w:val="14"/>
                          <w:szCs w:val="14"/>
                        </w:rPr>
                        <w:t xml:space="preserve">, XM Sanktionen, </w:t>
                      </w:r>
                      <w:r>
                        <w:rPr>
                          <w:sz w:val="14"/>
                          <w:szCs w:val="14"/>
                        </w:rPr>
                        <w:t>§ 10</w:t>
                      </w:r>
                      <w:r w:rsidR="00520BBB" w:rsidRPr="00520BBB">
                        <w:rPr>
                          <w:sz w:val="14"/>
                          <w:szCs w:val="14"/>
                        </w:rPr>
                        <w:t>:</w:t>
                      </w:r>
                    </w:p>
                    <w:p w:rsidR="00520BBB" w:rsidRPr="00520BBB" w:rsidRDefault="00520BBB" w:rsidP="00520BB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520BBB">
                        <w:rPr>
                          <w:sz w:val="14"/>
                          <w:szCs w:val="14"/>
                        </w:rPr>
                        <w:t xml:space="preserve">BVE und BDE mit eingekürztem Bezug </w:t>
                      </w:r>
                      <w:r>
                        <w:rPr>
                          <w:sz w:val="14"/>
                          <w:szCs w:val="14"/>
                        </w:rPr>
                        <w:t xml:space="preserve">ist zu </w:t>
                      </w:r>
                      <w:r w:rsidRPr="00520BBB">
                        <w:rPr>
                          <w:sz w:val="14"/>
                          <w:szCs w:val="14"/>
                        </w:rPr>
                        <w:t>beseitigen</w:t>
                      </w:r>
                      <w:r>
                        <w:rPr>
                          <w:sz w:val="14"/>
                          <w:szCs w:val="14"/>
                        </w:rPr>
                        <w:t>, daher</w:t>
                      </w:r>
                    </w:p>
                    <w:p w:rsidR="00520BBB" w:rsidRPr="00520BBB" w:rsidRDefault="00520BBB" w:rsidP="00520BB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520BBB">
                        <w:rPr>
                          <w:sz w:val="14"/>
                          <w:szCs w:val="14"/>
                        </w:rPr>
                        <w:t>1)BDE mit Anfallstag einstellen</w:t>
                      </w:r>
                    </w:p>
                    <w:p w:rsidR="00520BBB" w:rsidRDefault="00520BBB" w:rsidP="00520BB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20BBB">
                        <w:rPr>
                          <w:sz w:val="14"/>
                          <w:szCs w:val="14"/>
                        </w:rPr>
                        <w:t>2) BDE mit nicht eingekürzter Bezugsdauer ab Beginn der Sperrfrist anweisen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520BBB" w:rsidRPr="00673F0F" w:rsidRDefault="00520BBB" w:rsidP="00520BB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0BBB" w:rsidRDefault="00520BBB" w:rsidP="00520B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5C71" w:rsidRDefault="00125C71"/>
    <w:p w:rsidR="00B170CE" w:rsidRDefault="00B170CE"/>
    <w:p w:rsidR="00B170CE" w:rsidRDefault="001E0170" w:rsidP="00876107">
      <w:pPr>
        <w:tabs>
          <w:tab w:val="left" w:pos="6663"/>
        </w:tabs>
      </w:pPr>
      <w:r w:rsidRPr="001E0170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0F21C5" wp14:editId="158F5CDC">
                <wp:simplePos x="0" y="0"/>
                <wp:positionH relativeFrom="column">
                  <wp:posOffset>400911</wp:posOffset>
                </wp:positionH>
                <wp:positionV relativeFrom="paragraph">
                  <wp:posOffset>575004</wp:posOffset>
                </wp:positionV>
                <wp:extent cx="1760220" cy="876300"/>
                <wp:effectExtent l="0" t="0" r="1143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0170" w:rsidRDefault="000557F3" w:rsidP="001E0170">
                            <w:pPr>
                              <w:jc w:val="center"/>
                            </w:pPr>
                            <w:r>
                              <w:t xml:space="preserve">Gleichzeitig </w:t>
                            </w:r>
                            <w:r w:rsidR="001E0170">
                              <w:t xml:space="preserve">Beschwerde-vorentscheidungsverfahren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8" o:spid="_x0000_s1038" type="#_x0000_t202" style="position:absolute;margin-left:31.55pt;margin-top:45.3pt;width:138.6pt;height:6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" fillcolor="window" strokeweight=".5pt">
                <v:textbox>
                  <w:txbxContent>
                    <w:p w:rsidR="001E0170" w:rsidRDefault="000557F3" w:rsidP="001E0170">
                      <w:pPr>
                        <w:jc w:val="center"/>
                      </w:pPr>
                      <w:r>
                        <w:t xml:space="preserve">Gleichzeitig </w:t>
                      </w:r>
                      <w:r w:rsidR="001E0170">
                        <w:t xml:space="preserve">Beschwerde-vorentscheidungsverfahren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70CE" w:rsidSect="00B170CE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7609A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C3"/>
    <w:rsid w:val="000557F3"/>
    <w:rsid w:val="00125C71"/>
    <w:rsid w:val="00137C94"/>
    <w:rsid w:val="001E0170"/>
    <w:rsid w:val="002172F7"/>
    <w:rsid w:val="0034058B"/>
    <w:rsid w:val="00342CCE"/>
    <w:rsid w:val="004608A0"/>
    <w:rsid w:val="00520BBB"/>
    <w:rsid w:val="005325A6"/>
    <w:rsid w:val="00673F0F"/>
    <w:rsid w:val="00806DE4"/>
    <w:rsid w:val="00824620"/>
    <w:rsid w:val="00830ED0"/>
    <w:rsid w:val="00843EC3"/>
    <w:rsid w:val="00876107"/>
    <w:rsid w:val="00893153"/>
    <w:rsid w:val="009E2AD7"/>
    <w:rsid w:val="00A7412E"/>
    <w:rsid w:val="00AD256C"/>
    <w:rsid w:val="00B170CE"/>
    <w:rsid w:val="00C7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25A6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25A6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325A6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325A6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325A6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2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2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25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325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325A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25A6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25A6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325A6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325A6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325A6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2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2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25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325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325A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6F7A-8136-4657-A3B3-4201A338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Arbeitsmarktservice Österreich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Urschler</dc:creator>
  <cp:lastModifiedBy>Reingard Schaler</cp:lastModifiedBy>
  <cp:revision>2</cp:revision>
  <cp:lastPrinted>2015-01-29T14:25:00Z</cp:lastPrinted>
  <dcterms:created xsi:type="dcterms:W3CDTF">2015-11-19T12:22:00Z</dcterms:created>
  <dcterms:modified xsi:type="dcterms:W3CDTF">2015-11-19T12:22:00Z</dcterms:modified>
</cp:coreProperties>
</file>