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E" w:rsidRPr="00876107" w:rsidRDefault="00B170CE" w:rsidP="00B170CE">
      <w:pPr>
        <w:jc w:val="center"/>
        <w:rPr>
          <w:b/>
          <w:sz w:val="28"/>
          <w:szCs w:val="28"/>
        </w:rPr>
      </w:pPr>
      <w:r w:rsidRPr="00876107">
        <w:rPr>
          <w:b/>
          <w:sz w:val="28"/>
          <w:szCs w:val="28"/>
        </w:rPr>
        <w:t>Schematische Darstellung des „Eilverfahrens“</w:t>
      </w:r>
      <w:r w:rsidR="00137C94" w:rsidRPr="00876107">
        <w:rPr>
          <w:b/>
          <w:sz w:val="28"/>
          <w:szCs w:val="28"/>
        </w:rPr>
        <w:t xml:space="preserve"> </w:t>
      </w:r>
      <w:r w:rsidR="007116A0">
        <w:rPr>
          <w:b/>
          <w:sz w:val="28"/>
          <w:szCs w:val="28"/>
        </w:rPr>
        <w:t>bei RGS Bescheid mit Ausschluss der aufschiebenden Wirkung (TNB 086, 286, 048, 248, 049, 249, 602)</w:t>
      </w:r>
    </w:p>
    <w:p w:rsidR="00B170CE" w:rsidRDefault="00342CC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4D299" wp14:editId="0F103F6E">
                <wp:simplePos x="0" y="0"/>
                <wp:positionH relativeFrom="column">
                  <wp:posOffset>1904365</wp:posOffset>
                </wp:positionH>
                <wp:positionV relativeFrom="paragraph">
                  <wp:posOffset>100965</wp:posOffset>
                </wp:positionV>
                <wp:extent cx="1760220" cy="876300"/>
                <wp:effectExtent l="0" t="0" r="11430" b="190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 xml:space="preserve">RGS Bescheid MIT Ausschluss der </w:t>
                            </w:r>
                            <w:proofErr w:type="spellStart"/>
                            <w:r>
                              <w:t>aW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77513">
                              <w:br/>
                            </w:r>
                            <w:r>
                              <w:t>(= aufschiebende Wirkung)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49.95pt;margin-top:7.95pt;width:138.6pt;height:6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" fillcolor="white [3201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 xml:space="preserve">RGS Bescheid MIT Ausschluss der </w:t>
                      </w:r>
                      <w:proofErr w:type="spellStart"/>
                      <w:r>
                        <w:t>aW</w:t>
                      </w:r>
                      <w:proofErr w:type="spellEnd"/>
                      <w:r>
                        <w:t xml:space="preserve"> </w:t>
                      </w:r>
                      <w:r w:rsidR="00F77513">
                        <w:br/>
                      </w:r>
                      <w:r>
                        <w:t>(= aufschiebende Wirkung)</w:t>
                      </w:r>
                    </w:p>
                  </w:txbxContent>
                </v:textbox>
              </v:shape>
            </w:pict>
          </mc:Fallback>
        </mc:AlternateContent>
      </w:r>
    </w:p>
    <w:p w:rsidR="00342CCE" w:rsidRDefault="00342CCE"/>
    <w:p w:rsidR="00342CCE" w:rsidRDefault="00342CCE"/>
    <w:p w:rsidR="00342CCE" w:rsidRDefault="00342CC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2788033</wp:posOffset>
                </wp:positionH>
                <wp:positionV relativeFrom="paragraph">
                  <wp:posOffset>5684</wp:posOffset>
                </wp:positionV>
                <wp:extent cx="0" cy="408394"/>
                <wp:effectExtent l="95250" t="0" r="114300" b="4889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9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219.55pt;margin-top:.45pt;width:0;height:3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" strokecolor="#4579b8 [3044]" strokeweight="1pt">
                <v:stroke endarrow="open"/>
              </v:shape>
            </w:pict>
          </mc:Fallback>
        </mc:AlternateContent>
      </w:r>
    </w:p>
    <w:p w:rsidR="00342CCE" w:rsidRDefault="00342CC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0238A" wp14:editId="2EF03A7A">
                <wp:simplePos x="0" y="0"/>
                <wp:positionH relativeFrom="column">
                  <wp:posOffset>1904365</wp:posOffset>
                </wp:positionH>
                <wp:positionV relativeFrom="paragraph">
                  <wp:posOffset>93345</wp:posOffset>
                </wp:positionV>
                <wp:extent cx="1760220" cy="876300"/>
                <wp:effectExtent l="0" t="0" r="11430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>Beschwerde wird eingebracht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5" o:spid="_x0000_s1027" type="#_x0000_t202" style="position:absolute;margin-left:149.95pt;margin-top:7.35pt;width:138.6pt;height:6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" fillcolor="white [3201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>Beschwerde wird eingebracht</w:t>
                      </w:r>
                    </w:p>
                  </w:txbxContent>
                </v:textbox>
              </v:shape>
            </w:pict>
          </mc:Fallback>
        </mc:AlternateContent>
      </w:r>
    </w:p>
    <w:p w:rsidR="00342CCE" w:rsidRDefault="00342CCE"/>
    <w:p w:rsidR="00B170CE" w:rsidRDefault="00B170CE"/>
    <w:p w:rsidR="00824620" w:rsidRDefault="00342CCE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6F63D3" wp14:editId="6555855E">
                <wp:simplePos x="0" y="0"/>
                <wp:positionH relativeFrom="column">
                  <wp:posOffset>2886621</wp:posOffset>
                </wp:positionH>
                <wp:positionV relativeFrom="paragraph">
                  <wp:posOffset>15014</wp:posOffset>
                </wp:positionV>
                <wp:extent cx="1201567" cy="408079"/>
                <wp:effectExtent l="0" t="0" r="74930" b="6858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567" cy="40807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8" o:spid="_x0000_s1026" type="#_x0000_t32" style="position:absolute;margin-left:227.3pt;margin-top:1.2pt;width:94.6pt;height:32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8EC4BF" wp14:editId="0E1EBE2A">
                <wp:simplePos x="0" y="0"/>
                <wp:positionH relativeFrom="column">
                  <wp:posOffset>1427769</wp:posOffset>
                </wp:positionH>
                <wp:positionV relativeFrom="paragraph">
                  <wp:posOffset>13582</wp:posOffset>
                </wp:positionV>
                <wp:extent cx="1201567" cy="408079"/>
                <wp:effectExtent l="38100" t="0" r="17780" b="6858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567" cy="40807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7" o:spid="_x0000_s1026" type="#_x0000_t32" style="position:absolute;margin-left:112.4pt;margin-top:1.05pt;width:94.6pt;height:32.1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" strokecolor="#4579b8 [3044]" strokeweight="1pt">
                <v:stroke endarrow="open"/>
              </v:shape>
            </w:pict>
          </mc:Fallback>
        </mc:AlternateContent>
      </w:r>
    </w:p>
    <w:p w:rsidR="00824620" w:rsidRDefault="00342CCE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2CDFC" wp14:editId="00B50455">
                <wp:simplePos x="0" y="0"/>
                <wp:positionH relativeFrom="column">
                  <wp:posOffset>528320</wp:posOffset>
                </wp:positionH>
                <wp:positionV relativeFrom="paragraph">
                  <wp:posOffset>98425</wp:posOffset>
                </wp:positionV>
                <wp:extent cx="1760220" cy="876300"/>
                <wp:effectExtent l="0" t="0" r="1143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Default="00125C71" w:rsidP="00125C71">
                            <w:pPr>
                              <w:jc w:val="center"/>
                            </w:pPr>
                            <w:r>
                              <w:t>Beschwerde bekämpft den RGS Bescheid nur inhaltlich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8" type="#_x0000_t202" style="position:absolute;left:0;text-align:left;margin-left:41.6pt;margin-top:7.75pt;width:138.6pt;height:6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" fillcolor="white [3201]" strokeweight=".5pt">
                <v:textbox>
                  <w:txbxContent>
                    <w:p w:rsidR="00125C71" w:rsidRDefault="00125C71" w:rsidP="00125C71">
                      <w:pPr>
                        <w:jc w:val="center"/>
                      </w:pPr>
                      <w:r>
                        <w:t>Beschwerde bekämpft den RGS Bescheid nur inhaltlich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66BBA" wp14:editId="2B4F6E9A">
                <wp:simplePos x="0" y="0"/>
                <wp:positionH relativeFrom="column">
                  <wp:posOffset>3241675</wp:posOffset>
                </wp:positionH>
                <wp:positionV relativeFrom="paragraph">
                  <wp:posOffset>97790</wp:posOffset>
                </wp:positionV>
                <wp:extent cx="1760220" cy="876300"/>
                <wp:effectExtent l="0" t="0" r="1143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Default="00125C71" w:rsidP="00125C71">
                            <w:pPr>
                              <w:jc w:val="center"/>
                            </w:pPr>
                            <w:r>
                              <w:t>Beschwerde bekämpft den RGS Bescheid und den Ausschluss der aufschiebenden Wirkung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9" type="#_x0000_t202" style="position:absolute;left:0;text-align:left;margin-left:255.25pt;margin-top:7.7pt;width:138.6pt;height:6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" fillcolor="white [3201]" strokeweight=".5pt">
                <v:textbox>
                  <w:txbxContent>
                    <w:p w:rsidR="00125C71" w:rsidRDefault="00125C71" w:rsidP="00125C71">
                      <w:pPr>
                        <w:jc w:val="center"/>
                      </w:pPr>
                      <w:r>
                        <w:t>Beschwerde bekämpft den RGS Bescheid und den Ausschluss der aufschiebenden Wirkung</w:t>
                      </w:r>
                    </w:p>
                  </w:txbxContent>
                </v:textbox>
              </v:shape>
            </w:pict>
          </mc:Fallback>
        </mc:AlternateContent>
      </w:r>
    </w:p>
    <w:p w:rsidR="00B170CE" w:rsidRDefault="00B170CE" w:rsidP="00B170CE">
      <w:pPr>
        <w:jc w:val="center"/>
      </w:pPr>
    </w:p>
    <w:p w:rsidR="00125C71" w:rsidRDefault="00125C71" w:rsidP="00B170CE">
      <w:pPr>
        <w:jc w:val="center"/>
      </w:pPr>
    </w:p>
    <w:p w:rsidR="00125C71" w:rsidRDefault="0034058B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D7A814" wp14:editId="6557F6C2">
                <wp:simplePos x="0" y="0"/>
                <wp:positionH relativeFrom="column">
                  <wp:posOffset>1427480</wp:posOffset>
                </wp:positionH>
                <wp:positionV relativeFrom="paragraph">
                  <wp:posOffset>5715</wp:posOffset>
                </wp:positionV>
                <wp:extent cx="0" cy="3702685"/>
                <wp:effectExtent l="95250" t="0" r="95250" b="5016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6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112.4pt;margin-top:.45pt;width:0;height:291.5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" strokecolor="#4579b8 [3044]" strokeweight="1pt">
                <v:stroke endarrow="open"/>
              </v:shape>
            </w:pict>
          </mc:Fallback>
        </mc:AlternateContent>
      </w:r>
      <w:r w:rsidR="00342CC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4C475406" wp14:editId="676F55ED">
                <wp:simplePos x="0" y="0"/>
                <wp:positionH relativeFrom="column">
                  <wp:posOffset>3286760</wp:posOffset>
                </wp:positionH>
                <wp:positionV relativeFrom="paragraph">
                  <wp:posOffset>314960</wp:posOffset>
                </wp:positionV>
                <wp:extent cx="1760220" cy="286385"/>
                <wp:effectExtent l="0" t="0" r="11430" b="1841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>gleichzeitig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0" type="#_x0000_t202" style="position:absolute;left:0;text-align:left;margin-left:258.8pt;margin-top:24.8pt;width:138.6pt;height:22.55pt;z-index:251713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" fillcolor="white [3201]" strokecolor="white [3212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>gleichzeitig</w:t>
                      </w:r>
                    </w:p>
                  </w:txbxContent>
                </v:textbox>
              </v:shape>
            </w:pict>
          </mc:Fallback>
        </mc:AlternateContent>
      </w:r>
      <w:r w:rsidR="00342CC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04695" wp14:editId="7DE081AA">
                <wp:simplePos x="0" y="0"/>
                <wp:positionH relativeFrom="column">
                  <wp:posOffset>4155440</wp:posOffset>
                </wp:positionH>
                <wp:positionV relativeFrom="paragraph">
                  <wp:posOffset>5715</wp:posOffset>
                </wp:positionV>
                <wp:extent cx="891540" cy="785495"/>
                <wp:effectExtent l="0" t="0" r="80010" b="5270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7854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327.2pt;margin-top:.45pt;width:70.2pt;height:6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" strokecolor="#4579b8 [3044]" strokeweight="1pt">
                <v:stroke endarrow="open"/>
              </v:shape>
            </w:pict>
          </mc:Fallback>
        </mc:AlternateContent>
      </w:r>
      <w:r w:rsidR="00342CC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3279" behindDoc="0" locked="0" layoutInCell="1" allowOverlap="1" wp14:anchorId="28DB5829" wp14:editId="01D1EB0D">
                <wp:simplePos x="0" y="0"/>
                <wp:positionH relativeFrom="column">
                  <wp:posOffset>3195955</wp:posOffset>
                </wp:positionH>
                <wp:positionV relativeFrom="paragraph">
                  <wp:posOffset>5715</wp:posOffset>
                </wp:positionV>
                <wp:extent cx="793115" cy="785495"/>
                <wp:effectExtent l="38100" t="0" r="26035" b="5270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7854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251.65pt;margin-top:.45pt;width:62.45pt;height:61.85pt;flip:x;z-index:25171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" strokecolor="#4579b8 [3044]" strokeweight="1pt">
                <v:stroke endarrow="open"/>
              </v:shape>
            </w:pict>
          </mc:Fallback>
        </mc:AlternateContent>
      </w:r>
    </w:p>
    <w:p w:rsidR="00125C71" w:rsidRDefault="00125C71" w:rsidP="00B170CE">
      <w:pPr>
        <w:jc w:val="center"/>
      </w:pPr>
    </w:p>
    <w:p w:rsidR="00125C71" w:rsidRDefault="00342CCE" w:rsidP="00B170CE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2F024" wp14:editId="56338B8B">
                <wp:simplePos x="0" y="0"/>
                <wp:positionH relativeFrom="column">
                  <wp:posOffset>4156701</wp:posOffset>
                </wp:positionH>
                <wp:positionV relativeFrom="paragraph">
                  <wp:posOffset>142107</wp:posOffset>
                </wp:positionV>
                <wp:extent cx="1760220" cy="573206"/>
                <wp:effectExtent l="0" t="0" r="11430" b="1778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Default="00125C71" w:rsidP="00F77513">
                            <w:pPr>
                              <w:spacing w:before="120" w:after="0"/>
                              <w:jc w:val="center"/>
                            </w:pPr>
                            <w:r>
                              <w:t xml:space="preserve">Beschwerdevorverfahren </w:t>
                            </w:r>
                          </w:p>
                          <w:p w:rsidR="00125C71" w:rsidRDefault="00125C71" w:rsidP="00125C71">
                            <w:pPr>
                              <w:jc w:val="center"/>
                            </w:pPr>
                            <w:r>
                              <w:t>(10 Wochen)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31" type="#_x0000_t202" style="position:absolute;left:0;text-align:left;margin-left:327.3pt;margin-top:11.2pt;width:138.6pt;height:45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" fillcolor="white [3201]" strokeweight=".5pt">
                <v:textbox>
                  <w:txbxContent>
                    <w:p w:rsidR="00125C71" w:rsidRDefault="00125C71" w:rsidP="00F77513">
                      <w:pPr>
                        <w:spacing w:before="120" w:after="0"/>
                        <w:jc w:val="center"/>
                      </w:pPr>
                      <w:r>
                        <w:t xml:space="preserve">Beschwerdevorverfahren </w:t>
                      </w:r>
                    </w:p>
                    <w:p w:rsidR="00125C71" w:rsidRDefault="00125C71" w:rsidP="00125C71">
                      <w:pPr>
                        <w:jc w:val="center"/>
                      </w:pPr>
                      <w:r>
                        <w:t>(10 Wochen)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D24A6" wp14:editId="65F39CEA">
                <wp:simplePos x="0" y="0"/>
                <wp:positionH relativeFrom="column">
                  <wp:posOffset>2289175</wp:posOffset>
                </wp:positionH>
                <wp:positionV relativeFrom="paragraph">
                  <wp:posOffset>145415</wp:posOffset>
                </wp:positionV>
                <wp:extent cx="1760220" cy="876300"/>
                <wp:effectExtent l="0" t="0" r="1143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C71" w:rsidRDefault="00125C71" w:rsidP="00125C71">
                            <w:pPr>
                              <w:jc w:val="center"/>
                            </w:pPr>
                            <w:r>
                              <w:t xml:space="preserve">Akt mit Hinweis, dass </w:t>
                            </w:r>
                            <w:proofErr w:type="spellStart"/>
                            <w:r>
                              <w:t>BschwVE</w:t>
                            </w:r>
                            <w:proofErr w:type="spellEnd"/>
                            <w:r>
                              <w:t xml:space="preserve"> vorgenommen wird an </w:t>
                            </w:r>
                            <w:proofErr w:type="spellStart"/>
                            <w:r>
                              <w:t>BVwG</w:t>
                            </w:r>
                            <w:proofErr w:type="spellEnd"/>
                            <w:r>
                              <w:t xml:space="preserve"> zur </w:t>
                            </w:r>
                            <w:r w:rsidRPr="00125C71">
                              <w:rPr>
                                <w:b/>
                              </w:rPr>
                              <w:t xml:space="preserve">Entscheidung über die </w:t>
                            </w:r>
                            <w:proofErr w:type="spellStart"/>
                            <w:r w:rsidRPr="00125C71">
                              <w:rPr>
                                <w:b/>
                              </w:rPr>
                              <w:t>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32" type="#_x0000_t202" style="position:absolute;left:0;text-align:left;margin-left:180.25pt;margin-top:11.45pt;width:138.6pt;height:6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" fillcolor="white [3201]" strokeweight=".5pt">
                <v:textbox>
                  <w:txbxContent>
                    <w:p w:rsidR="00125C71" w:rsidRDefault="00125C71" w:rsidP="00125C71">
                      <w:pPr>
                        <w:jc w:val="center"/>
                      </w:pPr>
                      <w:r>
                        <w:t xml:space="preserve">Akt mit Hinweis, dass </w:t>
                      </w:r>
                      <w:proofErr w:type="spellStart"/>
                      <w:r>
                        <w:t>BschwVE</w:t>
                      </w:r>
                      <w:proofErr w:type="spellEnd"/>
                      <w:r>
                        <w:t xml:space="preserve"> vorgenommen wird an </w:t>
                      </w:r>
                      <w:proofErr w:type="spellStart"/>
                      <w:r>
                        <w:t>BVwG</w:t>
                      </w:r>
                      <w:proofErr w:type="spellEnd"/>
                      <w:r>
                        <w:t xml:space="preserve"> zur </w:t>
                      </w:r>
                      <w:r w:rsidRPr="00125C71">
                        <w:rPr>
                          <w:b/>
                        </w:rPr>
                        <w:t xml:space="preserve">Entscheidung über die </w:t>
                      </w:r>
                      <w:proofErr w:type="spellStart"/>
                      <w:r w:rsidRPr="00125C71">
                        <w:rPr>
                          <w:b/>
                        </w:rPr>
                        <w:t>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70CE" w:rsidRDefault="00B170CE"/>
    <w:p w:rsidR="00B170CE" w:rsidRDefault="00B170CE"/>
    <w:p w:rsidR="00125C71" w:rsidRDefault="0034058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0A9AF" wp14:editId="73DA46A8">
                <wp:simplePos x="0" y="0"/>
                <wp:positionH relativeFrom="column">
                  <wp:posOffset>5092926</wp:posOffset>
                </wp:positionH>
                <wp:positionV relativeFrom="paragraph">
                  <wp:posOffset>53156</wp:posOffset>
                </wp:positionV>
                <wp:extent cx="0" cy="2040397"/>
                <wp:effectExtent l="95250" t="0" r="57150" b="55245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039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401pt;margin-top:4.2pt;width:0;height:160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" strokecolor="#4579b8 [3044]" strokeweight="1pt">
                <v:stroke endarrow="open"/>
              </v:shape>
            </w:pict>
          </mc:Fallback>
        </mc:AlternateContent>
      </w:r>
      <w:r w:rsidR="00342CC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6A3BA" wp14:editId="3A73EBFD">
                <wp:simplePos x="0" y="0"/>
                <wp:positionH relativeFrom="column">
                  <wp:posOffset>3195955</wp:posOffset>
                </wp:positionH>
                <wp:positionV relativeFrom="paragraph">
                  <wp:posOffset>52705</wp:posOffset>
                </wp:positionV>
                <wp:extent cx="0" cy="294640"/>
                <wp:effectExtent l="95250" t="0" r="76200" b="4826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5" o:spid="_x0000_s1026" type="#_x0000_t32" style="position:absolute;margin-left:251.65pt;margin-top:4.15pt;width:0;height:23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" strokecolor="#4579b8 [3044]" strokeweight="1pt">
                <v:stroke endarrow="open"/>
              </v:shape>
            </w:pict>
          </mc:Fallback>
        </mc:AlternateContent>
      </w:r>
    </w:p>
    <w:bookmarkStart w:id="0" w:name="_GoBack"/>
    <w:bookmarkEnd w:id="0"/>
    <w:p w:rsidR="00125C71" w:rsidRDefault="00342CC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333B6" wp14:editId="34C3C2FB">
                <wp:simplePos x="0" y="0"/>
                <wp:positionH relativeFrom="column">
                  <wp:posOffset>2288609</wp:posOffset>
                </wp:positionH>
                <wp:positionV relativeFrom="paragraph">
                  <wp:posOffset>24224</wp:posOffset>
                </wp:positionV>
                <wp:extent cx="1760220" cy="876300"/>
                <wp:effectExtent l="0" t="0" r="114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 xml:space="preserve">Entscheidung über die </w:t>
                            </w:r>
                            <w:proofErr w:type="spellStart"/>
                            <w:r>
                              <w:t>aW</w:t>
                            </w:r>
                            <w:proofErr w:type="spellEnd"/>
                            <w:r>
                              <w:t xml:space="preserve"> durch das </w:t>
                            </w:r>
                            <w:proofErr w:type="spellStart"/>
                            <w:r>
                              <w:t>BVwg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33" type="#_x0000_t202" style="position:absolute;margin-left:180.2pt;margin-top:1.9pt;width:138.6pt;height:6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" fillcolor="white [3201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 xml:space="preserve">Entscheidung über die </w:t>
                      </w:r>
                      <w:proofErr w:type="spellStart"/>
                      <w:r>
                        <w:t>aW</w:t>
                      </w:r>
                      <w:proofErr w:type="spellEnd"/>
                      <w:r>
                        <w:t xml:space="preserve"> durch das </w:t>
                      </w:r>
                      <w:proofErr w:type="spellStart"/>
                      <w:r>
                        <w:t>BVwg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25C71" w:rsidRDefault="00125C71"/>
    <w:p w:rsidR="00125C71" w:rsidRDefault="0034058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2A90D" wp14:editId="253C3589">
                <wp:simplePos x="0" y="0"/>
                <wp:positionH relativeFrom="column">
                  <wp:posOffset>3150770</wp:posOffset>
                </wp:positionH>
                <wp:positionV relativeFrom="paragraph">
                  <wp:posOffset>254850</wp:posOffset>
                </wp:positionV>
                <wp:extent cx="1942156" cy="551663"/>
                <wp:effectExtent l="0" t="0" r="77470" b="7747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156" cy="55166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1" o:spid="_x0000_s1026" type="#_x0000_t32" style="position:absolute;margin-left:248.1pt;margin-top:20.05pt;width:152.95pt;height:4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" strokecolor="#4579b8 [3044]" strokeweight="1pt">
                <v:stroke endarrow="open"/>
              </v:shape>
            </w:pict>
          </mc:Fallback>
        </mc:AlternateContent>
      </w:r>
    </w:p>
    <w:p w:rsidR="00B170CE" w:rsidRDefault="00B170CE"/>
    <w:p w:rsidR="00B170CE" w:rsidRDefault="0034058B" w:rsidP="00876107">
      <w:pPr>
        <w:tabs>
          <w:tab w:val="left" w:pos="6663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2A8BE" wp14:editId="5C208A71">
                <wp:simplePos x="0" y="0"/>
                <wp:positionH relativeFrom="column">
                  <wp:posOffset>4156075</wp:posOffset>
                </wp:positionH>
                <wp:positionV relativeFrom="paragraph">
                  <wp:posOffset>480060</wp:posOffset>
                </wp:positionV>
                <wp:extent cx="1760220" cy="876300"/>
                <wp:effectExtent l="0" t="0" r="1143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>Beschwerde-vorentscheidung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" o:spid="_x0000_s1034" type="#_x0000_t202" style="position:absolute;margin-left:327.25pt;margin-top:37.8pt;width:138.6pt;height:6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" fillcolor="white [3201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>Beschwerde-vorentscheidung</w:t>
                      </w:r>
                    </w:p>
                  </w:txbxContent>
                </v:textbox>
              </v:shape>
            </w:pict>
          </mc:Fallback>
        </mc:AlternateContent>
      </w:r>
      <w:r w:rsidR="00342CC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D19C58" wp14:editId="0E67A746">
                <wp:simplePos x="0" y="0"/>
                <wp:positionH relativeFrom="column">
                  <wp:posOffset>528320</wp:posOffset>
                </wp:positionH>
                <wp:positionV relativeFrom="paragraph">
                  <wp:posOffset>480695</wp:posOffset>
                </wp:positionV>
                <wp:extent cx="1760220" cy="876300"/>
                <wp:effectExtent l="0" t="0" r="1143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CE" w:rsidRDefault="00342CCE" w:rsidP="00125C71">
                            <w:pPr>
                              <w:jc w:val="center"/>
                            </w:pPr>
                            <w:r>
                              <w:t>Beschwerde-vorentscheidung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3" o:spid="_x0000_s1035" type="#_x0000_t202" style="position:absolute;margin-left:41.6pt;margin-top:37.85pt;width:138.6pt;height:6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" fillcolor="white [3201]" strokeweight=".5pt">
                <v:textbox>
                  <w:txbxContent>
                    <w:p w:rsidR="00342CCE" w:rsidRDefault="00342CCE" w:rsidP="00125C71">
                      <w:pPr>
                        <w:jc w:val="center"/>
                      </w:pPr>
                      <w:r>
                        <w:t>Beschwerde-vorentscheidung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0CE" w:rsidSect="00B170CE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09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3"/>
    <w:rsid w:val="00125C71"/>
    <w:rsid w:val="00137C94"/>
    <w:rsid w:val="0022050E"/>
    <w:rsid w:val="00336C31"/>
    <w:rsid w:val="0034058B"/>
    <w:rsid w:val="00342CCE"/>
    <w:rsid w:val="004D7952"/>
    <w:rsid w:val="005325A6"/>
    <w:rsid w:val="007116A0"/>
    <w:rsid w:val="00824620"/>
    <w:rsid w:val="00843EC3"/>
    <w:rsid w:val="00876107"/>
    <w:rsid w:val="00A7412E"/>
    <w:rsid w:val="00B170CE"/>
    <w:rsid w:val="00D13EF1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5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5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5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5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5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5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B0D1-E4DD-4D11-AF7D-DAB4EA9B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Urschler</dc:creator>
  <cp:lastModifiedBy>Bettina Urschler</cp:lastModifiedBy>
  <cp:revision>5</cp:revision>
  <dcterms:created xsi:type="dcterms:W3CDTF">2015-08-13T11:57:00Z</dcterms:created>
  <dcterms:modified xsi:type="dcterms:W3CDTF">2015-09-09T15:37:00Z</dcterms:modified>
</cp:coreProperties>
</file>